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576</w:t>
      </w:r>
      <w:r>
        <w:rPr>
          <w:rFonts w:ascii="Times New Roman" w:eastAsia="Times New Roman" w:hAnsi="Times New Roman" w:cs="Times New Roman"/>
        </w:rPr>
        <w:t>-2803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20"/>
        <w:gridCol w:w="475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</w:rPr>
        <w:t>в помещении судебного участка №3 Ханты-Мансийского судебного района (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ул.Ленина</w:t>
      </w:r>
      <w:r>
        <w:rPr>
          <w:rFonts w:ascii="Times New Roman" w:eastAsia="Times New Roman" w:hAnsi="Times New Roman" w:cs="Times New Roman"/>
        </w:rPr>
        <w:t xml:space="preserve"> д.87/1) </w:t>
      </w:r>
      <w:r>
        <w:rPr>
          <w:rFonts w:ascii="Times New Roman" w:eastAsia="Times New Roman" w:hAnsi="Times New Roman" w:cs="Times New Roman"/>
        </w:rPr>
        <w:t xml:space="preserve">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Разживина Виталия Сергеевича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2rplc-9"/>
          <w:rFonts w:ascii="Times New Roman" w:eastAsia="Times New Roman" w:hAnsi="Times New Roman" w:cs="Times New Roman"/>
        </w:rPr>
        <w:t>...</w:t>
      </w:r>
      <w:r>
        <w:rPr>
          <w:rStyle w:val="cat-UserDefinedgrp-33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29.12.2023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Разживин В.С.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3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постановлением </w:t>
      </w:r>
      <w:r>
        <w:rPr>
          <w:rFonts w:ascii="Times New Roman" w:eastAsia="Times New Roman" w:hAnsi="Times New Roman" w:cs="Times New Roman"/>
        </w:rPr>
        <w:t>административной комиссии города Ханты-Мансийска</w:t>
      </w:r>
      <w:r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>388-23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13.09.2023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</w:t>
      </w:r>
      <w:r>
        <w:rPr>
          <w:rFonts w:ascii="Times New Roman" w:eastAsia="Times New Roman" w:hAnsi="Times New Roman" w:cs="Times New Roman"/>
        </w:rPr>
        <w:t xml:space="preserve">ия, предусмотренного </w:t>
      </w:r>
      <w:r>
        <w:rPr>
          <w:rFonts w:ascii="Times New Roman" w:eastAsia="Times New Roman" w:hAnsi="Times New Roman" w:cs="Times New Roman"/>
        </w:rPr>
        <w:t>п.1</w:t>
      </w:r>
      <w:r>
        <w:rPr>
          <w:rFonts w:ascii="Times New Roman" w:eastAsia="Times New Roman" w:hAnsi="Times New Roman" w:cs="Times New Roman"/>
        </w:rPr>
        <w:t xml:space="preserve"> ст.10 Закона ХМАО-Югры от 11.06.2010 №102-оз «Об административных правонарушениях».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Разживин В.С.</w:t>
      </w:r>
      <w:r>
        <w:rPr>
          <w:rFonts w:ascii="Times New Roman" w:eastAsia="Times New Roman" w:hAnsi="Times New Roman" w:cs="Times New Roman"/>
        </w:rPr>
        <w:t xml:space="preserve"> в судебное 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 xml:space="preserve">, о месте и времени судебного заседания извещен надлежащим образом, </w:t>
      </w:r>
      <w:r>
        <w:rPr>
          <w:rFonts w:ascii="Times New Roman" w:eastAsia="Times New Roman" w:hAnsi="Times New Roman" w:cs="Times New Roman"/>
        </w:rPr>
        <w:t>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Разживина В.С.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Как следует из материалов дела, </w:t>
      </w:r>
      <w:r>
        <w:rPr>
          <w:rFonts w:ascii="Times New Roman" w:eastAsia="Times New Roman" w:hAnsi="Times New Roman" w:cs="Times New Roman"/>
        </w:rPr>
        <w:t>13.09.2023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административной комиссией города Ханты-Мансийска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Разживина В.С.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388-23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п.1</w:t>
      </w:r>
      <w:r>
        <w:rPr>
          <w:rFonts w:ascii="Times New Roman" w:eastAsia="Times New Roman" w:hAnsi="Times New Roman" w:cs="Times New Roman"/>
        </w:rPr>
        <w:t xml:space="preserve"> ст.10 Закона ХМАО-Югры от 11.06.2010 №102-оз «Об административных правонарушениях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с</w:t>
      </w:r>
      <w:r>
        <w:rPr>
          <w:rFonts w:ascii="Times New Roman" w:eastAsia="Times New Roman" w:hAnsi="Times New Roman" w:cs="Times New Roman"/>
        </w:rPr>
        <w:t xml:space="preserve"> назначением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13.09.2023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29.10.2023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28.12.2023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13.09.2023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Разживиным В.С.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Разживина В.С.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 xml:space="preserve">равонарушении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05.03.2024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копией постановления </w:t>
      </w:r>
      <w:r>
        <w:rPr>
          <w:rFonts w:ascii="Times New Roman" w:eastAsia="Times New Roman" w:hAnsi="Times New Roman" w:cs="Times New Roman"/>
        </w:rPr>
        <w:t>о назначении административного наказания по делу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388-23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13.09.2023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копией конверта, свидетельствующего о направлении копии постановления; </w:t>
      </w:r>
      <w:r>
        <w:rPr>
          <w:rFonts w:ascii="Times New Roman" w:eastAsia="Times New Roman" w:hAnsi="Times New Roman" w:cs="Times New Roman"/>
        </w:rPr>
        <w:t>справ</w:t>
      </w:r>
      <w:r>
        <w:rPr>
          <w:rFonts w:ascii="Times New Roman" w:eastAsia="Times New Roman" w:hAnsi="Times New Roman" w:cs="Times New Roman"/>
        </w:rPr>
        <w:t>кой об отсутствии уплаты штрафа по состоянию на 10.01.2024.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Разживина В.С.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Разживина В.С.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Разживина Виталия Сергеевича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ч.1 ст.20.25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 xml:space="preserve">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</w:t>
      </w:r>
      <w:r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</w:t>
      </w:r>
      <w:r>
        <w:rPr>
          <w:rFonts w:ascii="Times New Roman" w:eastAsia="Times New Roman" w:hAnsi="Times New Roman" w:cs="Times New Roman"/>
        </w:rPr>
        <w:t>ое наказание было назначено (ч.4 ст.</w:t>
      </w:r>
      <w:r>
        <w:rPr>
          <w:rFonts w:ascii="Times New Roman" w:eastAsia="Times New Roman" w:hAnsi="Times New Roman" w:cs="Times New Roman"/>
        </w:rPr>
        <w:t xml:space="preserve">4.1 КоАП РФ).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на расчетный счет: Наименование получателя: УФК по Ханты-Мансийскому автономному округу - Югре (</w:t>
      </w:r>
      <w:r>
        <w:rPr>
          <w:rFonts w:ascii="Times New Roman" w:eastAsia="Times New Roman" w:hAnsi="Times New Roman" w:cs="Times New Roman"/>
        </w:rPr>
        <w:t>Администрация города Ханты-Мансийска,</w:t>
      </w:r>
      <w:r>
        <w:rPr>
          <w:rFonts w:ascii="Times New Roman" w:eastAsia="Times New Roman" w:hAnsi="Times New Roman" w:cs="Times New Roman"/>
        </w:rPr>
        <w:t xml:space="preserve"> л/с 04872D0</w:t>
      </w:r>
      <w:r>
        <w:rPr>
          <w:rFonts w:ascii="Times New Roman" w:eastAsia="Times New Roman" w:hAnsi="Times New Roman" w:cs="Times New Roman"/>
        </w:rPr>
        <w:t>8170</w:t>
      </w:r>
      <w:r>
        <w:rPr>
          <w:rFonts w:ascii="Times New Roman" w:eastAsia="Times New Roman" w:hAnsi="Times New Roman" w:cs="Times New Roman"/>
        </w:rPr>
        <w:t>), наименование банка: РКЦ Ханты-Мансийск//УФК по Ханты- Мансийско</w:t>
      </w:r>
      <w:r>
        <w:rPr>
          <w:rFonts w:ascii="Times New Roman" w:eastAsia="Times New Roman" w:hAnsi="Times New Roman" w:cs="Times New Roman"/>
        </w:rPr>
        <w:t xml:space="preserve">му автономному округу - Югре 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ЕКС 40102810245370000007,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БИК </w:t>
      </w:r>
      <w:r>
        <w:rPr>
          <w:rFonts w:ascii="Times New Roman" w:eastAsia="Times New Roman" w:hAnsi="Times New Roman" w:cs="Times New Roman"/>
        </w:rPr>
        <w:t>007162163</w:t>
      </w:r>
      <w:r>
        <w:rPr>
          <w:rFonts w:ascii="Times New Roman" w:eastAsia="Times New Roman" w:hAnsi="Times New Roman" w:cs="Times New Roman"/>
        </w:rPr>
        <w:t xml:space="preserve">, ИНН </w:t>
      </w:r>
      <w:r>
        <w:rPr>
          <w:rFonts w:ascii="Times New Roman" w:eastAsia="Times New Roman" w:hAnsi="Times New Roman" w:cs="Times New Roman"/>
        </w:rPr>
        <w:t>8601003378</w:t>
      </w:r>
      <w:r>
        <w:rPr>
          <w:rFonts w:ascii="Times New Roman" w:eastAsia="Times New Roman" w:hAnsi="Times New Roman" w:cs="Times New Roman"/>
        </w:rPr>
        <w:t>, КПП 860101001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ОКТМО 71871000, КБК </w:t>
      </w:r>
      <w:r>
        <w:rPr>
          <w:rFonts w:ascii="Times New Roman" w:eastAsia="Times New Roman" w:hAnsi="Times New Roman" w:cs="Times New Roman"/>
        </w:rPr>
        <w:t>370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116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012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030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190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001 40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Казначейский счет: 03100643000000018700,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0319085400000000010458036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32rplc-9">
    <w:name w:val="cat-UserDefined grp-32 rplc-9"/>
    <w:basedOn w:val="DefaultParagraphFont"/>
  </w:style>
  <w:style w:type="character" w:customStyle="1" w:styleId="cat-UserDefinedgrp-33rplc-11">
    <w:name w:val="cat-UserDefined grp-33 rplc-11"/>
    <w:basedOn w:val="DefaultParagraphFont"/>
  </w:style>
  <w:style w:type="character" w:customStyle="1" w:styleId="cat-UserDefinedgrp-33rplc-16">
    <w:name w:val="cat-UserDefined grp-33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